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A1F" w:rsidRPr="00347AFB" w:rsidRDefault="00CF0A1F" w:rsidP="002A237B">
      <w:pPr>
        <w:rPr>
          <w:b/>
        </w:rPr>
      </w:pPr>
      <w:r w:rsidRPr="00347AFB">
        <w:rPr>
          <w:b/>
        </w:rPr>
        <w:t>Author(s) Name:</w:t>
      </w:r>
    </w:p>
    <w:p w:rsidR="00CF0A1F" w:rsidRPr="00347AFB" w:rsidRDefault="00CF0A1F" w:rsidP="002A237B">
      <w:pPr>
        <w:rPr>
          <w:b/>
        </w:rPr>
      </w:pPr>
      <w:r w:rsidRPr="00347AFB">
        <w:rPr>
          <w:b/>
        </w:rPr>
        <w:t>Affiliation:</w:t>
      </w:r>
    </w:p>
    <w:p w:rsidR="005B0D14" w:rsidRPr="00347AFB" w:rsidRDefault="00CF0A1F" w:rsidP="002A237B">
      <w:pPr>
        <w:rPr>
          <w:b/>
        </w:rPr>
      </w:pPr>
      <w:r w:rsidRPr="00347AFB">
        <w:rPr>
          <w:b/>
        </w:rPr>
        <w:t>Proposed Title:</w:t>
      </w:r>
    </w:p>
    <w:p w:rsidR="00347AFB" w:rsidRPr="00347AFB" w:rsidRDefault="00347AFB" w:rsidP="002A237B">
      <w:pPr>
        <w:rPr>
          <w:b/>
        </w:rPr>
      </w:pPr>
      <w:r w:rsidRPr="00347AFB">
        <w:rPr>
          <w:b/>
        </w:rPr>
        <w:t xml:space="preserve">The </w:t>
      </w:r>
      <w:r>
        <w:rPr>
          <w:b/>
        </w:rPr>
        <w:t>qualitative data a</w:t>
      </w:r>
      <w:r w:rsidRPr="00347AFB">
        <w:rPr>
          <w:b/>
        </w:rPr>
        <w:t xml:space="preserve">nalysis method addressed in the chapter: </w:t>
      </w:r>
    </w:p>
    <w:p w:rsidR="00CF0A1F" w:rsidRPr="00347AFB" w:rsidRDefault="00CF0A1F" w:rsidP="002A237B">
      <w:pPr>
        <w:rPr>
          <w:b/>
        </w:rPr>
      </w:pPr>
      <w:r w:rsidRPr="00347AFB">
        <w:rPr>
          <w:b/>
        </w:rPr>
        <w:t>Abstract (150 words)</w:t>
      </w:r>
      <w:r w:rsidR="00D94750" w:rsidRPr="00347AFB">
        <w:rPr>
          <w:rStyle w:val="FootnoteReference"/>
          <w:b/>
        </w:rPr>
        <w:footnoteReference w:id="1"/>
      </w:r>
      <w:r w:rsidRPr="00347AFB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0A1F" w:rsidTr="00CF0A1F">
        <w:tc>
          <w:tcPr>
            <w:tcW w:w="9016" w:type="dxa"/>
          </w:tcPr>
          <w:p w:rsidR="00CF0A1F" w:rsidRDefault="00CF0A1F" w:rsidP="002A237B"/>
          <w:p w:rsidR="00CF0A1F" w:rsidRDefault="00CF0A1F" w:rsidP="002A237B"/>
          <w:p w:rsidR="00D94750" w:rsidRDefault="00D94750" w:rsidP="002A237B"/>
          <w:p w:rsidR="00D94750" w:rsidRDefault="00D94750" w:rsidP="002A237B"/>
          <w:p w:rsidR="00CF0A1F" w:rsidRDefault="00CF0A1F" w:rsidP="002A237B"/>
          <w:p w:rsidR="00CF0A1F" w:rsidRDefault="00CF0A1F" w:rsidP="002A237B"/>
        </w:tc>
      </w:tr>
    </w:tbl>
    <w:p w:rsidR="00CF0A1F" w:rsidRPr="00D94750" w:rsidRDefault="00CF0A1F" w:rsidP="00CF0A1F">
      <w:pPr>
        <w:rPr>
          <w:b/>
        </w:rPr>
      </w:pPr>
      <w:r w:rsidRPr="00D94750">
        <w:rPr>
          <w:b/>
        </w:rPr>
        <w:t xml:space="preserve">Please </w:t>
      </w:r>
      <w:r w:rsidR="00D94750">
        <w:rPr>
          <w:b/>
        </w:rPr>
        <w:t>select the appropriate option with “X”</w:t>
      </w:r>
      <w:r w:rsidRPr="00D94750"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992"/>
        <w:gridCol w:w="1083"/>
      </w:tblGrid>
      <w:tr w:rsidR="00CF0A1F" w:rsidTr="00CF0A1F">
        <w:tc>
          <w:tcPr>
            <w:tcW w:w="6941" w:type="dxa"/>
          </w:tcPr>
          <w:p w:rsidR="00CF0A1F" w:rsidRDefault="00CF0A1F" w:rsidP="00CF0A1F"/>
        </w:tc>
        <w:tc>
          <w:tcPr>
            <w:tcW w:w="992" w:type="dxa"/>
          </w:tcPr>
          <w:p w:rsidR="00CF0A1F" w:rsidRDefault="00CF0A1F" w:rsidP="00CF0A1F">
            <w:r>
              <w:t>Yes</w:t>
            </w:r>
          </w:p>
        </w:tc>
        <w:tc>
          <w:tcPr>
            <w:tcW w:w="1083" w:type="dxa"/>
          </w:tcPr>
          <w:p w:rsidR="00CF0A1F" w:rsidRDefault="00CF0A1F" w:rsidP="00CF0A1F">
            <w:r>
              <w:t>No</w:t>
            </w:r>
          </w:p>
        </w:tc>
      </w:tr>
      <w:tr w:rsidR="00CF0A1F" w:rsidTr="00CF0A1F">
        <w:tc>
          <w:tcPr>
            <w:tcW w:w="6941" w:type="dxa"/>
          </w:tcPr>
          <w:p w:rsidR="00CF0A1F" w:rsidRDefault="00CF0A1F" w:rsidP="00CF0A1F">
            <w:r>
              <w:t>Do you confirm that the work submitted is your own and that appropriate credit has been given where reference has been made to the work of others?</w:t>
            </w:r>
          </w:p>
        </w:tc>
        <w:tc>
          <w:tcPr>
            <w:tcW w:w="992" w:type="dxa"/>
          </w:tcPr>
          <w:p w:rsidR="00CF0A1F" w:rsidRDefault="00CF0A1F" w:rsidP="00CF0A1F"/>
        </w:tc>
        <w:tc>
          <w:tcPr>
            <w:tcW w:w="1083" w:type="dxa"/>
          </w:tcPr>
          <w:p w:rsidR="00CF0A1F" w:rsidRDefault="00CF0A1F" w:rsidP="00CF0A1F"/>
        </w:tc>
      </w:tr>
      <w:tr w:rsidR="00CF0A1F" w:rsidTr="00CF0A1F">
        <w:tc>
          <w:tcPr>
            <w:tcW w:w="6941" w:type="dxa"/>
          </w:tcPr>
          <w:p w:rsidR="00CF0A1F" w:rsidRDefault="00CF0A1F" w:rsidP="00CF0A1F">
            <w:r>
              <w:t>Have you published this work elsewhere?</w:t>
            </w:r>
          </w:p>
        </w:tc>
        <w:tc>
          <w:tcPr>
            <w:tcW w:w="992" w:type="dxa"/>
          </w:tcPr>
          <w:p w:rsidR="00CF0A1F" w:rsidRDefault="00CF0A1F" w:rsidP="00CF0A1F"/>
        </w:tc>
        <w:tc>
          <w:tcPr>
            <w:tcW w:w="1083" w:type="dxa"/>
          </w:tcPr>
          <w:p w:rsidR="00CF0A1F" w:rsidRDefault="00CF0A1F" w:rsidP="00CF0A1F"/>
        </w:tc>
      </w:tr>
      <w:tr w:rsidR="00CF0A1F" w:rsidTr="00CF0A1F">
        <w:tc>
          <w:tcPr>
            <w:tcW w:w="6941" w:type="dxa"/>
          </w:tcPr>
          <w:p w:rsidR="00CF0A1F" w:rsidRDefault="00CF0A1F" w:rsidP="00CF0A1F">
            <w:r>
              <w:t>Do you consider publishing this work elsewhere?</w:t>
            </w:r>
          </w:p>
        </w:tc>
        <w:tc>
          <w:tcPr>
            <w:tcW w:w="992" w:type="dxa"/>
          </w:tcPr>
          <w:p w:rsidR="00CF0A1F" w:rsidRDefault="00CF0A1F" w:rsidP="00CF0A1F"/>
        </w:tc>
        <w:tc>
          <w:tcPr>
            <w:tcW w:w="1083" w:type="dxa"/>
          </w:tcPr>
          <w:p w:rsidR="00CF0A1F" w:rsidRDefault="00CF0A1F" w:rsidP="00CF0A1F"/>
        </w:tc>
      </w:tr>
      <w:tr w:rsidR="00CF0A1F" w:rsidTr="00CF0A1F">
        <w:tc>
          <w:tcPr>
            <w:tcW w:w="6941" w:type="dxa"/>
          </w:tcPr>
          <w:p w:rsidR="00CF0A1F" w:rsidRDefault="00CF0A1F" w:rsidP="00CF0A1F">
            <w:r>
              <w:t xml:space="preserve">Does the work involves any third party material? </w:t>
            </w:r>
          </w:p>
        </w:tc>
        <w:tc>
          <w:tcPr>
            <w:tcW w:w="992" w:type="dxa"/>
          </w:tcPr>
          <w:p w:rsidR="00CF0A1F" w:rsidRDefault="00CF0A1F" w:rsidP="00CF0A1F"/>
        </w:tc>
        <w:tc>
          <w:tcPr>
            <w:tcW w:w="1083" w:type="dxa"/>
          </w:tcPr>
          <w:p w:rsidR="00CF0A1F" w:rsidRDefault="00CF0A1F" w:rsidP="00CF0A1F"/>
        </w:tc>
      </w:tr>
      <w:tr w:rsidR="00CF0A1F" w:rsidTr="00CF0A1F">
        <w:tc>
          <w:tcPr>
            <w:tcW w:w="6941" w:type="dxa"/>
          </w:tcPr>
          <w:p w:rsidR="00D94750" w:rsidRDefault="00CF0A1F" w:rsidP="00D94750">
            <w:r>
              <w:t xml:space="preserve">Will your chapter include any figures, tables, graphs, </w:t>
            </w:r>
            <w:r w:rsidR="00D94750">
              <w:t xml:space="preserve">images, </w:t>
            </w:r>
            <w:r>
              <w:t>etc.?</w:t>
            </w:r>
            <w:r w:rsidR="00D94750">
              <w:t xml:space="preserve"> </w:t>
            </w:r>
          </w:p>
          <w:p w:rsidR="00D94750" w:rsidRDefault="00D94750" w:rsidP="00D94750">
            <w:r>
              <w:t>If Yes, please provide estimated number: …</w:t>
            </w:r>
          </w:p>
        </w:tc>
        <w:tc>
          <w:tcPr>
            <w:tcW w:w="992" w:type="dxa"/>
          </w:tcPr>
          <w:p w:rsidR="00CF0A1F" w:rsidRDefault="00CF0A1F" w:rsidP="00CF0A1F"/>
        </w:tc>
        <w:tc>
          <w:tcPr>
            <w:tcW w:w="1083" w:type="dxa"/>
          </w:tcPr>
          <w:p w:rsidR="00CF0A1F" w:rsidRDefault="00CF0A1F" w:rsidP="00CF0A1F"/>
        </w:tc>
      </w:tr>
      <w:tr w:rsidR="00D94750" w:rsidTr="00CF0A1F">
        <w:tc>
          <w:tcPr>
            <w:tcW w:w="6941" w:type="dxa"/>
          </w:tcPr>
          <w:p w:rsidR="00D94750" w:rsidRDefault="00D94750" w:rsidP="00D94750">
            <w:r w:rsidRPr="00D94750">
              <w:t xml:space="preserve">Will </w:t>
            </w:r>
            <w:r>
              <w:t>the</w:t>
            </w:r>
            <w:r w:rsidRPr="00D94750">
              <w:t xml:space="preserve"> figures, tables, graphs, images, etc</w:t>
            </w:r>
            <w:r>
              <w:t>.</w:t>
            </w:r>
            <w:r>
              <w:t xml:space="preserve"> require copyright? </w:t>
            </w:r>
          </w:p>
          <w:p w:rsidR="00D94750" w:rsidRDefault="00D94750" w:rsidP="00D94750"/>
        </w:tc>
        <w:tc>
          <w:tcPr>
            <w:tcW w:w="992" w:type="dxa"/>
          </w:tcPr>
          <w:p w:rsidR="00D94750" w:rsidRDefault="00D94750" w:rsidP="00CF0A1F"/>
        </w:tc>
        <w:tc>
          <w:tcPr>
            <w:tcW w:w="1083" w:type="dxa"/>
          </w:tcPr>
          <w:p w:rsidR="00D94750" w:rsidRDefault="00D94750" w:rsidP="00CF0A1F"/>
        </w:tc>
      </w:tr>
    </w:tbl>
    <w:p w:rsidR="00CF0A1F" w:rsidRPr="00D94750" w:rsidRDefault="00D94750" w:rsidP="002A237B">
      <w:pPr>
        <w:rPr>
          <w:b/>
        </w:rPr>
      </w:pPr>
      <w:bookmarkStart w:id="0" w:name="_GoBack"/>
      <w:bookmarkEnd w:id="0"/>
      <w:r w:rsidRPr="00D94750">
        <w:rPr>
          <w:b/>
        </w:rPr>
        <w:t>Date:</w:t>
      </w:r>
    </w:p>
    <w:p w:rsidR="00CF0A1F" w:rsidRDefault="00D94750" w:rsidP="00D94750">
      <w:r w:rsidRPr="00D94750">
        <w:rPr>
          <w:b/>
        </w:rPr>
        <w:t xml:space="preserve">Signature: </w:t>
      </w:r>
    </w:p>
    <w:sectPr w:rsidR="00CF0A1F" w:rsidSect="00C43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391" w:rsidRDefault="004A3391" w:rsidP="00D94750">
      <w:pPr>
        <w:spacing w:before="0" w:line="240" w:lineRule="auto"/>
      </w:pPr>
      <w:r>
        <w:separator/>
      </w:r>
    </w:p>
  </w:endnote>
  <w:endnote w:type="continuationSeparator" w:id="0">
    <w:p w:rsidR="004A3391" w:rsidRDefault="004A3391" w:rsidP="00D9475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391" w:rsidRDefault="004A3391" w:rsidP="00D94750">
      <w:pPr>
        <w:spacing w:before="0" w:line="240" w:lineRule="auto"/>
      </w:pPr>
      <w:r>
        <w:separator/>
      </w:r>
    </w:p>
  </w:footnote>
  <w:footnote w:type="continuationSeparator" w:id="0">
    <w:p w:rsidR="004A3391" w:rsidRDefault="004A3391" w:rsidP="00D94750">
      <w:pPr>
        <w:spacing w:before="0" w:line="240" w:lineRule="auto"/>
      </w:pPr>
      <w:r>
        <w:continuationSeparator/>
      </w:r>
    </w:p>
  </w:footnote>
  <w:footnote w:id="1">
    <w:p w:rsidR="00D94750" w:rsidRPr="00D94750" w:rsidRDefault="00D94750" w:rsidP="00D94750">
      <w:pPr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D94750">
        <w:rPr>
          <w:sz w:val="20"/>
          <w:szCs w:val="20"/>
        </w:rPr>
        <w:t>Recommended structure for all book chapters:</w:t>
      </w:r>
    </w:p>
    <w:p w:rsidR="00D94750" w:rsidRPr="00D94750" w:rsidRDefault="00D94750" w:rsidP="00D94750">
      <w:pPr>
        <w:rPr>
          <w:sz w:val="20"/>
          <w:szCs w:val="20"/>
        </w:rPr>
      </w:pPr>
      <w:r w:rsidRPr="00D94750">
        <w:rPr>
          <w:sz w:val="20"/>
          <w:szCs w:val="20"/>
        </w:rPr>
        <w:t xml:space="preserve">Chapter length will be between 8,000 and 9,000. </w:t>
      </w:r>
    </w:p>
    <w:p w:rsidR="00D94750" w:rsidRPr="00D94750" w:rsidRDefault="00D94750" w:rsidP="00D94750">
      <w:pPr>
        <w:rPr>
          <w:sz w:val="20"/>
          <w:szCs w:val="20"/>
        </w:rPr>
      </w:pPr>
      <w:r w:rsidRPr="00D94750">
        <w:rPr>
          <w:sz w:val="20"/>
          <w:szCs w:val="20"/>
        </w:rPr>
        <w:t>Structure of Chapter:</w:t>
      </w:r>
    </w:p>
    <w:p w:rsidR="00D94750" w:rsidRPr="00D94750" w:rsidRDefault="00D94750" w:rsidP="00D94750">
      <w:pPr>
        <w:rPr>
          <w:sz w:val="20"/>
          <w:szCs w:val="20"/>
        </w:rPr>
      </w:pPr>
      <w:r w:rsidRPr="00D94750">
        <w:rPr>
          <w:sz w:val="20"/>
          <w:szCs w:val="20"/>
        </w:rPr>
        <w:t>1 - Introduction (introduction to the method used, small literature review, main authors)</w:t>
      </w:r>
    </w:p>
    <w:p w:rsidR="00D94750" w:rsidRPr="00D94750" w:rsidRDefault="00D94750" w:rsidP="00D94750">
      <w:pPr>
        <w:rPr>
          <w:sz w:val="20"/>
          <w:szCs w:val="20"/>
        </w:rPr>
      </w:pPr>
      <w:r w:rsidRPr="00D94750">
        <w:rPr>
          <w:sz w:val="20"/>
          <w:szCs w:val="20"/>
        </w:rPr>
        <w:t>2 - Context of the research in which the method was used (brief explanation of the project)</w:t>
      </w:r>
    </w:p>
    <w:p w:rsidR="00D94750" w:rsidRPr="00D94750" w:rsidRDefault="00D94750" w:rsidP="00D94750">
      <w:pPr>
        <w:rPr>
          <w:sz w:val="20"/>
          <w:szCs w:val="20"/>
        </w:rPr>
      </w:pPr>
      <w:r w:rsidRPr="00D94750">
        <w:rPr>
          <w:sz w:val="20"/>
          <w:szCs w:val="20"/>
        </w:rPr>
        <w:t>3 - Step by step use of the method (it is ok to use tables, figures, etc.)</w:t>
      </w:r>
    </w:p>
    <w:p w:rsidR="00D94750" w:rsidRPr="00D94750" w:rsidRDefault="00D94750" w:rsidP="00D94750">
      <w:pPr>
        <w:rPr>
          <w:sz w:val="20"/>
          <w:szCs w:val="20"/>
        </w:rPr>
      </w:pPr>
      <w:r w:rsidRPr="00D94750">
        <w:rPr>
          <w:sz w:val="20"/>
          <w:szCs w:val="20"/>
        </w:rPr>
        <w:t>4 - Conclusion (challenges, highlights, final thought and implications for using X method...)</w:t>
      </w:r>
    </w:p>
    <w:p w:rsidR="00D94750" w:rsidRDefault="00D94750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C83DA0"/>
    <w:multiLevelType w:val="hybridMultilevel"/>
    <w:tmpl w:val="C554B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1F"/>
    <w:rsid w:val="000A395C"/>
    <w:rsid w:val="001C2F45"/>
    <w:rsid w:val="00273123"/>
    <w:rsid w:val="002A237B"/>
    <w:rsid w:val="00330467"/>
    <w:rsid w:val="003400F1"/>
    <w:rsid w:val="00347AFB"/>
    <w:rsid w:val="00416AA0"/>
    <w:rsid w:val="00417AC8"/>
    <w:rsid w:val="004A3391"/>
    <w:rsid w:val="0056264E"/>
    <w:rsid w:val="005B0D14"/>
    <w:rsid w:val="005B5663"/>
    <w:rsid w:val="005C161B"/>
    <w:rsid w:val="006422C8"/>
    <w:rsid w:val="006F163E"/>
    <w:rsid w:val="00873D7B"/>
    <w:rsid w:val="00880119"/>
    <w:rsid w:val="00890E90"/>
    <w:rsid w:val="0091059B"/>
    <w:rsid w:val="00930117"/>
    <w:rsid w:val="00A36CF5"/>
    <w:rsid w:val="00A95297"/>
    <w:rsid w:val="00AD1B4C"/>
    <w:rsid w:val="00AD3173"/>
    <w:rsid w:val="00B23E4E"/>
    <w:rsid w:val="00B3772F"/>
    <w:rsid w:val="00B73992"/>
    <w:rsid w:val="00B7564E"/>
    <w:rsid w:val="00BF7C01"/>
    <w:rsid w:val="00C43089"/>
    <w:rsid w:val="00CA19CD"/>
    <w:rsid w:val="00CF0A1F"/>
    <w:rsid w:val="00D00D33"/>
    <w:rsid w:val="00D94750"/>
    <w:rsid w:val="00E057DF"/>
    <w:rsid w:val="00E209F2"/>
    <w:rsid w:val="00EB66B1"/>
    <w:rsid w:val="00F367F1"/>
    <w:rsid w:val="00F419B2"/>
    <w:rsid w:val="00FF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B0BCF5-6664-4A7F-B939-E9CCDD49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table" w:styleId="TableGrid">
    <w:name w:val="Table Grid"/>
    <w:basedOn w:val="TableNormal"/>
    <w:uiPriority w:val="59"/>
    <w:rsid w:val="00CF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475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94750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47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47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EE1C0-8767-4CA7-932A-4533B682B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 Bulut [RPG]</dc:creator>
  <cp:keywords/>
  <dc:description/>
  <cp:lastModifiedBy>Melike Bulut [RPG]</cp:lastModifiedBy>
  <cp:revision>2</cp:revision>
  <dcterms:created xsi:type="dcterms:W3CDTF">2017-03-27T13:47:00Z</dcterms:created>
  <dcterms:modified xsi:type="dcterms:W3CDTF">2017-03-27T14:09:00Z</dcterms:modified>
</cp:coreProperties>
</file>